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1353"/>
        <w:gridCol w:w="284"/>
        <w:gridCol w:w="3402"/>
        <w:gridCol w:w="1984"/>
      </w:tblGrid>
      <w:tr w:rsidR="00CF2FA1" w14:paraId="419B8628" w14:textId="77777777" w:rsidTr="00782928">
        <w:tc>
          <w:tcPr>
            <w:tcW w:w="9498" w:type="dxa"/>
            <w:gridSpan w:val="5"/>
            <w:shd w:val="clear" w:color="auto" w:fill="auto"/>
          </w:tcPr>
          <w:p w14:paraId="339A4D7D" w14:textId="50B2B4D9" w:rsidR="00CF2FA1" w:rsidRPr="00161CA4" w:rsidRDefault="00CF2FA1" w:rsidP="00402195">
            <w:pPr>
              <w:pStyle w:val="CZW-tytudokumentu"/>
            </w:pPr>
            <w:r w:rsidRPr="00EE6C32">
              <w:t>BRIEF</w:t>
            </w:r>
            <w:r>
              <w:t xml:space="preserve"> </w:t>
            </w:r>
            <w:r w:rsidRPr="00402195">
              <w:t>PROJEKTU</w:t>
            </w:r>
          </w:p>
        </w:tc>
      </w:tr>
      <w:tr w:rsidR="00AB3061" w14:paraId="06323DD3" w14:textId="77777777" w:rsidTr="00782928">
        <w:trPr>
          <w:trHeight w:val="1227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003CB3C5" w14:textId="77777777" w:rsidR="00714E03" w:rsidRDefault="00714E03" w:rsidP="00472E0C">
            <w:pPr>
              <w:rPr>
                <w:rFonts w:ascii="Poppins Medium" w:hAnsi="Poppins Medium" w:cs="Poppins Medium"/>
                <w:sz w:val="28"/>
                <w:szCs w:val="28"/>
              </w:rPr>
            </w:pPr>
          </w:p>
          <w:p w14:paraId="057BE9FB" w14:textId="33C942AA" w:rsidR="00AB3061" w:rsidRPr="00161CA4" w:rsidRDefault="00AB3061" w:rsidP="00906F56">
            <w:pPr>
              <w:pStyle w:val="CZW-tytusekcjigwnej"/>
            </w:pPr>
            <w:r w:rsidRPr="00161CA4">
              <w:t>INFORMACJE</w:t>
            </w:r>
          </w:p>
          <w:p w14:paraId="55CBF215" w14:textId="77777777" w:rsidR="00AB3061" w:rsidRDefault="00AB3061" w:rsidP="00906F56">
            <w:pPr>
              <w:pStyle w:val="CZW-tytusekcjigwnej"/>
            </w:pPr>
            <w:r w:rsidRPr="00161CA4">
              <w:t>PODSTAWOWE</w:t>
            </w:r>
          </w:p>
          <w:p w14:paraId="60420EDA" w14:textId="25F57D12" w:rsidR="00714E03" w:rsidRPr="00161CA4" w:rsidRDefault="00714E03" w:rsidP="00AB3061">
            <w:pPr>
              <w:jc w:val="right"/>
              <w:rPr>
                <w:rFonts w:ascii="Poppins Medium" w:hAnsi="Poppins Medium" w:cs="Poppins Medium"/>
              </w:rPr>
            </w:pPr>
          </w:p>
        </w:tc>
      </w:tr>
      <w:tr w:rsidR="00CF2FA1" w14:paraId="79EEB1DD" w14:textId="77777777" w:rsidTr="00CF61D8">
        <w:tc>
          <w:tcPr>
            <w:tcW w:w="2475" w:type="dxa"/>
            <w:tcBorders>
              <w:right w:val="single" w:sz="4" w:space="0" w:color="auto"/>
            </w:tcBorders>
            <w:shd w:val="clear" w:color="auto" w:fill="auto"/>
          </w:tcPr>
          <w:p w14:paraId="6E8FA9F9" w14:textId="712A88BB" w:rsidR="00CF2FA1" w:rsidRPr="00782928" w:rsidRDefault="00782928" w:rsidP="00906F56">
            <w:pPr>
              <w:pStyle w:val="CZW-tytupodsekcjilistadwupozimowa"/>
            </w:pPr>
            <w:r>
              <w:t xml:space="preserve">1.1. </w:t>
            </w:r>
            <w:r w:rsidR="00CF2FA1" w:rsidRPr="00782928">
              <w:t>NAZWA</w:t>
            </w: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45091119" w14:textId="20FEDF0E" w:rsidR="00CF2FA1" w:rsidRPr="00B4728C" w:rsidRDefault="00513177" w:rsidP="00B4728C">
            <w:pPr>
              <w:pStyle w:val="CZW-tredokumentuBrief"/>
            </w:pPr>
            <w:r>
              <w:t>Tytuł projektu</w:t>
            </w:r>
            <w:r w:rsidR="00C308A1">
              <w:rPr>
                <w:rFonts w:ascii="Poppins" w:hAnsi="Poppins" w:cs="Poppins"/>
              </w:rPr>
              <w:tab/>
            </w:r>
          </w:p>
        </w:tc>
      </w:tr>
      <w:tr w:rsidR="00E907CD" w14:paraId="0947E6BB" w14:textId="77777777" w:rsidTr="00782928">
        <w:tc>
          <w:tcPr>
            <w:tcW w:w="9498" w:type="dxa"/>
            <w:gridSpan w:val="5"/>
            <w:shd w:val="clear" w:color="auto" w:fill="auto"/>
          </w:tcPr>
          <w:p w14:paraId="7CE2B4F3" w14:textId="7F3CF5A4" w:rsidR="00E907CD" w:rsidRPr="00270CC9" w:rsidRDefault="00E907CD">
            <w:pPr>
              <w:rPr>
                <w:rFonts w:ascii="Poppins" w:hAnsi="Poppins" w:cs="Poppins"/>
              </w:rPr>
            </w:pPr>
          </w:p>
        </w:tc>
      </w:tr>
      <w:tr w:rsidR="00CF2FA1" w14:paraId="58A1D889" w14:textId="77777777" w:rsidTr="00CF61D8">
        <w:trPr>
          <w:trHeight w:val="791"/>
        </w:trPr>
        <w:tc>
          <w:tcPr>
            <w:tcW w:w="2475" w:type="dxa"/>
            <w:tcBorders>
              <w:right w:val="single" w:sz="4" w:space="0" w:color="auto"/>
            </w:tcBorders>
            <w:shd w:val="clear" w:color="auto" w:fill="auto"/>
          </w:tcPr>
          <w:p w14:paraId="57DC3437" w14:textId="458AEA6A" w:rsidR="00CF2FA1" w:rsidRPr="00782928" w:rsidRDefault="00782928" w:rsidP="00B4728C">
            <w:pPr>
              <w:pStyle w:val="CZW-tytupodsekcjilistadwupozimowa"/>
            </w:pPr>
            <w:r>
              <w:t xml:space="preserve">2.1. </w:t>
            </w:r>
            <w:r w:rsidR="00CF2FA1" w:rsidRPr="00782928">
              <w:t>OPIS PROJEKTU</w:t>
            </w: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24C73492" w14:textId="6CBFE5AA" w:rsidR="00CF2FA1" w:rsidRPr="00B4728C" w:rsidRDefault="00513177" w:rsidP="00B4728C">
            <w:pPr>
              <w:pStyle w:val="CZW-tredokumentuBrief"/>
            </w:pPr>
            <w:r>
              <w:t>Krótki opis projektu – co zostanie osiągnięte poprzez realizację projektu?</w:t>
            </w:r>
          </w:p>
        </w:tc>
      </w:tr>
      <w:tr w:rsidR="00E907CD" w:rsidRPr="00161CA4" w14:paraId="5E7B782B" w14:textId="77777777" w:rsidTr="00782928">
        <w:trPr>
          <w:trHeight w:val="871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38881438" w14:textId="36E81F0A" w:rsidR="00E907CD" w:rsidRPr="00161CA4" w:rsidRDefault="00E907CD" w:rsidP="00B4728C">
            <w:pPr>
              <w:pStyle w:val="CZW-tytusekcjigwnej"/>
            </w:pPr>
            <w:r w:rsidRPr="00161CA4">
              <w:t>ZAKRES</w:t>
            </w:r>
          </w:p>
        </w:tc>
      </w:tr>
      <w:tr w:rsidR="00CF2FA1" w14:paraId="70D4430D" w14:textId="77777777" w:rsidTr="00CF61D8">
        <w:trPr>
          <w:trHeight w:val="932"/>
        </w:trPr>
        <w:tc>
          <w:tcPr>
            <w:tcW w:w="2475" w:type="dxa"/>
            <w:tcBorders>
              <w:right w:val="single" w:sz="4" w:space="0" w:color="auto"/>
            </w:tcBorders>
            <w:shd w:val="clear" w:color="auto" w:fill="auto"/>
          </w:tcPr>
          <w:p w14:paraId="4CF79783" w14:textId="2DC2239B" w:rsidR="00CF2FA1" w:rsidRPr="00AB3061" w:rsidRDefault="00782928" w:rsidP="00B4728C">
            <w:pPr>
              <w:pStyle w:val="CZW-tytupodsekcjilistadwupozimowa"/>
            </w:pPr>
            <w:r>
              <w:t xml:space="preserve">3. 1. </w:t>
            </w:r>
            <w:r w:rsidR="00CF2FA1" w:rsidRPr="00AB3061">
              <w:t>UZASADNIENIE BIZNESOWE</w:t>
            </w: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5525AA1B" w14:textId="7C6046FE" w:rsidR="00CF2FA1" w:rsidRPr="00B4728C" w:rsidRDefault="00513177" w:rsidP="00B4728C">
            <w:pPr>
              <w:pStyle w:val="CZW-tredokumentuBrief"/>
              <w:rPr>
                <w:rFonts w:cstheme="minorBidi"/>
              </w:rPr>
            </w:pPr>
            <w:r w:rsidRPr="686054FA">
              <w:t>Streszczenie uzasadnienia biznesowego – powód powołania projektu, na jakie problemy i potrzeby ma odpowiedzieć? Czy możliwe jest doprowadzenie projektu do końca? Jakie będą konsekwencje ewentualnego niepowodzenia?</w:t>
            </w:r>
          </w:p>
        </w:tc>
      </w:tr>
      <w:tr w:rsidR="00E907CD" w14:paraId="73ACFFA9" w14:textId="77777777" w:rsidTr="00782928">
        <w:trPr>
          <w:trHeight w:val="807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7116A36E" w14:textId="13EAE366" w:rsidR="00AB3061" w:rsidRPr="00AB3061" w:rsidRDefault="00782928" w:rsidP="00B4728C">
            <w:pPr>
              <w:pStyle w:val="CZW-tytupodsekcjilistadwupozimowa"/>
            </w:pPr>
            <w:r>
              <w:t xml:space="preserve">3.2. </w:t>
            </w:r>
            <w:r w:rsidR="00E907CD" w:rsidRPr="00AB3061">
              <w:t>CELE I MIERNIKI REALIZACJI PROJEKTU</w:t>
            </w:r>
          </w:p>
        </w:tc>
      </w:tr>
      <w:tr w:rsidR="00513177" w14:paraId="31217090" w14:textId="77777777" w:rsidTr="00CF61D8">
        <w:trPr>
          <w:trHeight w:val="78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7BFD27B2" w14:textId="1490721E" w:rsidR="00513177" w:rsidRPr="00B4728C" w:rsidRDefault="00513177" w:rsidP="00E94997">
            <w:pPr>
              <w:pStyle w:val="CZW-tredokumentuBrief"/>
            </w:pPr>
            <w:r>
              <w:t>Cel, który musi zostać zrealizowany, aby projekt mógł zostać uznany za zakończony sukcesem. Jest celem najwyższego priorytetu. Powinien być jednozdaniowy i skonstruowany przy użyciu koncepcji SMART (</w:t>
            </w:r>
            <w:r w:rsidRPr="005A7F5E">
              <w:rPr>
                <w:b/>
                <w:bCs/>
              </w:rPr>
              <w:t>S</w:t>
            </w:r>
            <w:r>
              <w:t>imple (</w:t>
            </w:r>
            <w:proofErr w:type="spellStart"/>
            <w:r>
              <w:t>Specific</w:t>
            </w:r>
            <w:proofErr w:type="spellEnd"/>
            <w:r>
              <w:t xml:space="preserve">), </w:t>
            </w:r>
            <w:proofErr w:type="spellStart"/>
            <w:r w:rsidRPr="005A7F5E">
              <w:rPr>
                <w:b/>
                <w:bCs/>
              </w:rPr>
              <w:t>M</w:t>
            </w:r>
            <w:r>
              <w:t>easurable</w:t>
            </w:r>
            <w:proofErr w:type="spellEnd"/>
            <w:r>
              <w:t xml:space="preserve">, </w:t>
            </w:r>
            <w:proofErr w:type="spellStart"/>
            <w:r w:rsidRPr="005A7F5E">
              <w:rPr>
                <w:b/>
                <w:bCs/>
              </w:rPr>
              <w:t>A</w:t>
            </w:r>
            <w:r>
              <w:t>chievable</w:t>
            </w:r>
            <w:proofErr w:type="spellEnd"/>
            <w:r>
              <w:t xml:space="preserve">, </w:t>
            </w:r>
            <w:proofErr w:type="spellStart"/>
            <w:r w:rsidRPr="005A7F5E">
              <w:rPr>
                <w:b/>
                <w:bCs/>
              </w:rPr>
              <w:t>R</w:t>
            </w:r>
            <w:r>
              <w:t>elevant</w:t>
            </w:r>
            <w:proofErr w:type="spellEnd"/>
            <w:r>
              <w:t xml:space="preserve">, </w:t>
            </w:r>
            <w:r w:rsidRPr="005A7F5E">
              <w:rPr>
                <w:b/>
                <w:bCs/>
              </w:rPr>
              <w:t>Ti</w:t>
            </w:r>
            <w:r>
              <w:t>me-</w:t>
            </w:r>
            <w:proofErr w:type="spellStart"/>
            <w:r>
              <w:t>bounded</w:t>
            </w:r>
            <w:proofErr w:type="spellEnd"/>
            <w:r>
              <w:t>), a pomocniczo można skorzystać z metody 6W (</w:t>
            </w:r>
            <w:proofErr w:type="spellStart"/>
            <w:r>
              <w:t>who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  <w:r>
              <w:t xml:space="preserve">, </w:t>
            </w:r>
            <w:proofErr w:type="spellStart"/>
            <w:r>
              <w:t>where</w:t>
            </w:r>
            <w:proofErr w:type="spellEnd"/>
            <w:r>
              <w:t xml:space="preserve">, </w:t>
            </w:r>
            <w:proofErr w:type="spellStart"/>
            <w:r>
              <w:t>when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, </w:t>
            </w:r>
            <w:proofErr w:type="spellStart"/>
            <w:r>
              <w:t>why</w:t>
            </w:r>
            <w:proofErr w:type="spellEnd"/>
            <w:r>
              <w:t>).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8C536" w14:textId="77777777" w:rsidR="00513177" w:rsidRPr="00270CC9" w:rsidRDefault="00513177" w:rsidP="00513177">
            <w:pPr>
              <w:rPr>
                <w:rFonts w:ascii="Poppins" w:hAnsi="Poppins" w:cs="Poppin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  <w:vAlign w:val="center"/>
          </w:tcPr>
          <w:p w14:paraId="31E271AC" w14:textId="40FA8ADC" w:rsidR="00E94997" w:rsidRPr="00E94997" w:rsidRDefault="00513177" w:rsidP="00E94997">
            <w:pPr>
              <w:pStyle w:val="CZW-tredokumentuBrief"/>
            </w:pPr>
            <w:r w:rsidRPr="00E94997">
              <w:rPr>
                <w:rStyle w:val="CZW-tredokumentuBriefZnak"/>
              </w:rPr>
              <w:t>Mierniki</w:t>
            </w:r>
            <w:r w:rsidRPr="0EF5AD13">
              <w:t xml:space="preserve"> realizacji celu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BF718" w14:textId="39CFD923" w:rsidR="00513177" w:rsidRPr="00161CA4" w:rsidRDefault="00513177" w:rsidP="00906F56">
            <w:pPr>
              <w:pStyle w:val="CZW-tytusekcjipodsekcjilistatrzypozimowa"/>
            </w:pPr>
            <w:r>
              <w:t xml:space="preserve">3.2.1. </w:t>
            </w:r>
            <w:r w:rsidRPr="00161CA4">
              <w:t>CEL</w:t>
            </w:r>
          </w:p>
          <w:p w14:paraId="5BABB43A" w14:textId="49FC5174" w:rsidR="00513177" w:rsidRPr="00270CC9" w:rsidRDefault="00513177" w:rsidP="00906F56">
            <w:pPr>
              <w:pStyle w:val="CZW-tytusekcjipodsekcjilistatrzypozimowa"/>
            </w:pPr>
            <w:r w:rsidRPr="00161CA4">
              <w:t>GŁÓWNY</w:t>
            </w:r>
          </w:p>
        </w:tc>
      </w:tr>
      <w:tr w:rsidR="00513177" w14:paraId="5207F229" w14:textId="77777777" w:rsidTr="00782928">
        <w:tc>
          <w:tcPr>
            <w:tcW w:w="9498" w:type="dxa"/>
            <w:gridSpan w:val="5"/>
            <w:shd w:val="clear" w:color="auto" w:fill="auto"/>
          </w:tcPr>
          <w:p w14:paraId="06A70F70" w14:textId="77777777" w:rsidR="00513177" w:rsidRPr="00270CC9" w:rsidRDefault="00513177" w:rsidP="00513177">
            <w:pPr>
              <w:rPr>
                <w:rFonts w:ascii="Poppins" w:hAnsi="Poppins" w:cs="Poppins"/>
              </w:rPr>
            </w:pPr>
          </w:p>
        </w:tc>
      </w:tr>
      <w:tr w:rsidR="00513177" w:rsidRPr="00161CA4" w14:paraId="0CA4FF34" w14:textId="77777777" w:rsidTr="00CF61D8">
        <w:trPr>
          <w:trHeight w:val="7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3EB83F88" w14:textId="0476957C" w:rsidR="00513177" w:rsidRPr="00B4728C" w:rsidRDefault="00513177" w:rsidP="00E94997">
            <w:pPr>
              <w:pStyle w:val="CZW-tredokumentuBrief"/>
              <w:rPr>
                <w:rFonts w:cstheme="minorBidi"/>
              </w:rPr>
            </w:pPr>
            <w:r w:rsidRPr="0EF5AD13">
              <w:t>Cele szczegółowe, które uzupełniają treść celu głównego (z założenia są tworzone w sytuacji, gdy cel główny nie wpisuje się w zasady SMART). Cele szczegółowe muszą być SMART.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A1CBF" w14:textId="77777777" w:rsidR="00513177" w:rsidRPr="00270CC9" w:rsidRDefault="00513177" w:rsidP="00513177">
            <w:pPr>
              <w:rPr>
                <w:rFonts w:ascii="Poppins" w:hAnsi="Poppins" w:cs="Poppin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  <w:vAlign w:val="center"/>
          </w:tcPr>
          <w:p w14:paraId="2ADDAB26" w14:textId="05BE774A" w:rsidR="00513177" w:rsidRPr="00270CC9" w:rsidRDefault="00513177" w:rsidP="00E94997">
            <w:pPr>
              <w:pStyle w:val="CZW-tredokumentuBrief"/>
              <w:rPr>
                <w:rFonts w:ascii="Poppins" w:hAnsi="Poppins" w:cs="Poppins"/>
              </w:rPr>
            </w:pPr>
            <w:r w:rsidRPr="0EF5AD13">
              <w:t>Mierniki realizacji celu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93852A" w14:textId="79EB1CBF" w:rsidR="00513177" w:rsidRPr="00161CA4" w:rsidRDefault="00513177" w:rsidP="00B4728C">
            <w:pPr>
              <w:pStyle w:val="CZW-tytusekcjipodsekcjilistatrzypozimowa"/>
            </w:pPr>
            <w:r>
              <w:t xml:space="preserve">3.2.2. </w:t>
            </w:r>
            <w:r w:rsidRPr="00161CA4">
              <w:t>CELE</w:t>
            </w:r>
          </w:p>
          <w:p w14:paraId="10D7C6C7" w14:textId="23FDAAF0" w:rsidR="00513177" w:rsidRPr="00161CA4" w:rsidRDefault="00513177" w:rsidP="00B4728C">
            <w:pPr>
              <w:pStyle w:val="CZW-tytusekcjipodsekcjilistatrzypozimowa"/>
            </w:pPr>
            <w:r w:rsidRPr="00161CA4">
              <w:t>UZUPEŁNIAJĄCE</w:t>
            </w:r>
          </w:p>
        </w:tc>
      </w:tr>
      <w:tr w:rsidR="00513177" w14:paraId="49117A18" w14:textId="77777777" w:rsidTr="00782928">
        <w:tc>
          <w:tcPr>
            <w:tcW w:w="9498" w:type="dxa"/>
            <w:gridSpan w:val="5"/>
            <w:shd w:val="clear" w:color="auto" w:fill="auto"/>
          </w:tcPr>
          <w:p w14:paraId="0FA85D57" w14:textId="77777777" w:rsidR="00513177" w:rsidRPr="00270CC9" w:rsidRDefault="00513177" w:rsidP="00513177">
            <w:pPr>
              <w:rPr>
                <w:rFonts w:ascii="Poppins" w:hAnsi="Poppins" w:cs="Poppins"/>
              </w:rPr>
            </w:pPr>
          </w:p>
        </w:tc>
      </w:tr>
      <w:tr w:rsidR="00513177" w14:paraId="60291945" w14:textId="77777777" w:rsidTr="00CF61D8">
        <w:trPr>
          <w:trHeight w:val="79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  <w:vAlign w:val="center"/>
          </w:tcPr>
          <w:p w14:paraId="63E22191" w14:textId="54516C72" w:rsidR="001367D5" w:rsidRPr="00B4728C" w:rsidRDefault="00513177" w:rsidP="00E94997">
            <w:pPr>
              <w:pStyle w:val="CZW-tredokumentuBrief"/>
            </w:pPr>
            <w:r w:rsidRPr="0EF5AD13">
              <w:t>Cele dodatkowe wykraczają poza cel główny, ale z niego wynikają. Muszą być SMART. Powinny zostać podzielone na priorytety (niski, średni, wysoki).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DCD" w14:textId="77777777" w:rsidR="00513177" w:rsidRPr="00270CC9" w:rsidRDefault="00513177" w:rsidP="00513177">
            <w:pPr>
              <w:rPr>
                <w:rFonts w:ascii="Poppins" w:hAnsi="Poppins" w:cs="Poppin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  <w:vAlign w:val="center"/>
          </w:tcPr>
          <w:p w14:paraId="1868B16B" w14:textId="48F67C97" w:rsidR="00513177" w:rsidRPr="00270CC9" w:rsidRDefault="00513177" w:rsidP="00E94997">
            <w:pPr>
              <w:pStyle w:val="CZW-tredokumentuBrief"/>
              <w:rPr>
                <w:rFonts w:ascii="Poppins" w:hAnsi="Poppins" w:cs="Poppins"/>
              </w:rPr>
            </w:pPr>
            <w:r w:rsidRPr="0EF5AD13">
              <w:t>Mierniki realizacji celu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8B9D39" w14:textId="5DDE50D2" w:rsidR="00513177" w:rsidRPr="00161CA4" w:rsidRDefault="00513177" w:rsidP="00B4728C">
            <w:pPr>
              <w:pStyle w:val="CZW-tytusekcjipodsekcjilistatrzypozimowa"/>
            </w:pPr>
            <w:r>
              <w:t xml:space="preserve">3.2.3. </w:t>
            </w:r>
            <w:r w:rsidRPr="00161CA4">
              <w:t>CELE</w:t>
            </w:r>
          </w:p>
          <w:p w14:paraId="3E7A542C" w14:textId="1196C5BC" w:rsidR="00513177" w:rsidRPr="00270CC9" w:rsidRDefault="00513177" w:rsidP="00B4728C">
            <w:pPr>
              <w:pStyle w:val="CZW-tytusekcjipodsekcjilistatrzypozimowa"/>
            </w:pPr>
            <w:r w:rsidRPr="00161CA4">
              <w:t>DODATKOWE</w:t>
            </w:r>
          </w:p>
        </w:tc>
      </w:tr>
      <w:tr w:rsidR="00513177" w14:paraId="30E91286" w14:textId="77777777" w:rsidTr="00782928">
        <w:tc>
          <w:tcPr>
            <w:tcW w:w="9498" w:type="dxa"/>
            <w:gridSpan w:val="5"/>
            <w:shd w:val="clear" w:color="auto" w:fill="auto"/>
          </w:tcPr>
          <w:p w14:paraId="5B1E3521" w14:textId="77777777" w:rsidR="00513177" w:rsidRPr="00270CC9" w:rsidRDefault="00513177" w:rsidP="00513177">
            <w:pPr>
              <w:rPr>
                <w:rFonts w:ascii="Poppins" w:hAnsi="Poppins" w:cs="Poppins"/>
              </w:rPr>
            </w:pPr>
          </w:p>
        </w:tc>
      </w:tr>
      <w:tr w:rsidR="00513177" w14:paraId="6FFBCC6C" w14:textId="77777777" w:rsidTr="00CF61D8">
        <w:tc>
          <w:tcPr>
            <w:tcW w:w="2475" w:type="dxa"/>
            <w:tcBorders>
              <w:right w:val="single" w:sz="4" w:space="0" w:color="auto"/>
            </w:tcBorders>
            <w:shd w:val="clear" w:color="auto" w:fill="auto"/>
          </w:tcPr>
          <w:p w14:paraId="3E5B9305" w14:textId="068F5627" w:rsidR="00513177" w:rsidRPr="00AB3061" w:rsidRDefault="00513177" w:rsidP="00B4728C">
            <w:pPr>
              <w:pStyle w:val="CZW-tytupodsekcjilistadwupozimowa"/>
            </w:pPr>
            <w:r>
              <w:lastRenderedPageBreak/>
              <w:t xml:space="preserve">3.3. </w:t>
            </w:r>
            <w:r w:rsidRPr="00AB3061">
              <w:t>ZAŁOŻENIA</w:t>
            </w: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754BD452" w14:textId="52BA264F" w:rsidR="00513177" w:rsidRPr="00B4728C" w:rsidRDefault="00513177" w:rsidP="00E94997">
            <w:pPr>
              <w:pStyle w:val="CZW-tredokumentuBrief"/>
            </w:pPr>
            <w:r w:rsidRPr="01128E8C">
              <w:t>Czynniki wpływające na realizację projektu, których wystąpienie zakładamy w trakcie inicjacji projektu.</w:t>
            </w:r>
          </w:p>
        </w:tc>
      </w:tr>
      <w:tr w:rsidR="00513177" w14:paraId="4AC29146" w14:textId="77777777" w:rsidTr="00782928">
        <w:tc>
          <w:tcPr>
            <w:tcW w:w="9498" w:type="dxa"/>
            <w:gridSpan w:val="5"/>
            <w:shd w:val="clear" w:color="auto" w:fill="auto"/>
          </w:tcPr>
          <w:p w14:paraId="573942C0" w14:textId="77777777" w:rsidR="00513177" w:rsidRPr="00270CC9" w:rsidRDefault="00513177" w:rsidP="00513177">
            <w:pPr>
              <w:rPr>
                <w:rFonts w:ascii="Poppins" w:hAnsi="Poppins" w:cs="Poppins"/>
              </w:rPr>
            </w:pPr>
          </w:p>
        </w:tc>
      </w:tr>
      <w:tr w:rsidR="00513177" w14:paraId="602A959E" w14:textId="77777777" w:rsidTr="00CF61D8">
        <w:tc>
          <w:tcPr>
            <w:tcW w:w="2475" w:type="dxa"/>
            <w:tcBorders>
              <w:right w:val="single" w:sz="4" w:space="0" w:color="auto"/>
            </w:tcBorders>
            <w:shd w:val="clear" w:color="auto" w:fill="auto"/>
          </w:tcPr>
          <w:p w14:paraId="6E24B591" w14:textId="7A7E2934" w:rsidR="00513177" w:rsidRPr="00AB3061" w:rsidRDefault="00513177" w:rsidP="00B4728C">
            <w:pPr>
              <w:pStyle w:val="CZW-tytupodsekcjilistadwupozimowa"/>
            </w:pPr>
            <w:r>
              <w:t xml:space="preserve">3.4. </w:t>
            </w:r>
            <w:r w:rsidRPr="00AB3061">
              <w:t>OGRANICZENIA</w:t>
            </w: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7B4CB587" w14:textId="4A5C76D2" w:rsidR="00513177" w:rsidRPr="00B4728C" w:rsidRDefault="00513177" w:rsidP="00E94997">
            <w:pPr>
              <w:pStyle w:val="CZW-tredokumentuBrief"/>
              <w:rPr>
                <w:rFonts w:cstheme="minorBidi"/>
              </w:rPr>
            </w:pPr>
            <w:r w:rsidRPr="63E9ADC1">
              <w:t>Wynikające z otoczenia projektowego ograniczenia zakresu projektu.</w:t>
            </w:r>
          </w:p>
        </w:tc>
      </w:tr>
      <w:tr w:rsidR="00513177" w14:paraId="40F219A2" w14:textId="77777777" w:rsidTr="00782928">
        <w:tc>
          <w:tcPr>
            <w:tcW w:w="9498" w:type="dxa"/>
            <w:gridSpan w:val="5"/>
            <w:shd w:val="clear" w:color="auto" w:fill="auto"/>
          </w:tcPr>
          <w:p w14:paraId="1A015A4E" w14:textId="77777777" w:rsidR="00513177" w:rsidRPr="00270CC9" w:rsidRDefault="00513177" w:rsidP="00513177">
            <w:pPr>
              <w:rPr>
                <w:rFonts w:ascii="Poppins" w:hAnsi="Poppins" w:cs="Poppins"/>
              </w:rPr>
            </w:pPr>
          </w:p>
        </w:tc>
      </w:tr>
      <w:tr w:rsidR="00513177" w14:paraId="4A1580C1" w14:textId="77777777" w:rsidTr="00CF61D8">
        <w:tc>
          <w:tcPr>
            <w:tcW w:w="2475" w:type="dxa"/>
            <w:tcBorders>
              <w:right w:val="single" w:sz="4" w:space="0" w:color="auto"/>
            </w:tcBorders>
            <w:shd w:val="clear" w:color="auto" w:fill="auto"/>
          </w:tcPr>
          <w:p w14:paraId="5C39559C" w14:textId="160CB65E" w:rsidR="00513177" w:rsidRPr="00AB3061" w:rsidRDefault="00513177" w:rsidP="00B4728C">
            <w:pPr>
              <w:pStyle w:val="CZW-tytupodsekcjilistadwupozimowa"/>
            </w:pPr>
            <w:r>
              <w:t xml:space="preserve">3.5. </w:t>
            </w:r>
            <w:r w:rsidRPr="00AB3061">
              <w:t>ZAMIERZONE REZULTATY</w:t>
            </w: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0EA6A604" w14:textId="58473320" w:rsidR="00513177" w:rsidRPr="00B4728C" w:rsidRDefault="00513177" w:rsidP="00E94997">
            <w:pPr>
              <w:pStyle w:val="CZW-tredokumentuBrief"/>
              <w:rPr>
                <w:lang w:val="en-US"/>
              </w:rPr>
            </w:pPr>
            <w:r w:rsidRPr="67AD6A95">
              <w:t xml:space="preserve">Zamierzone rezultaty, które zawierają się w celach. Zamierzone rezultaty są wynikiem działań, które mają nas zbliżać do celu (konkretne określenie warunków, w jakich cel zostaje spełniony). Najczęściej określane metodą </w:t>
            </w:r>
            <w:proofErr w:type="spellStart"/>
            <w:r w:rsidRPr="67AD6A95">
              <w:t>user</w:t>
            </w:r>
            <w:proofErr w:type="spellEnd"/>
            <w:r w:rsidRPr="67AD6A95">
              <w:t xml:space="preserve"> </w:t>
            </w:r>
            <w:proofErr w:type="spellStart"/>
            <w:r w:rsidRPr="67AD6A95">
              <w:t>stories</w:t>
            </w:r>
            <w:proofErr w:type="spellEnd"/>
            <w:r w:rsidRPr="67AD6A95">
              <w:t xml:space="preserve"> lub </w:t>
            </w:r>
            <w:proofErr w:type="spellStart"/>
            <w:r w:rsidRPr="67AD6A95">
              <w:t>usecase</w:t>
            </w:r>
            <w:proofErr w:type="spellEnd"/>
            <w:r w:rsidRPr="67AD6A95">
              <w:t>.</w:t>
            </w:r>
          </w:p>
        </w:tc>
      </w:tr>
      <w:tr w:rsidR="00513177" w14:paraId="4E2F9E98" w14:textId="77777777" w:rsidTr="00782928">
        <w:tc>
          <w:tcPr>
            <w:tcW w:w="9498" w:type="dxa"/>
            <w:gridSpan w:val="5"/>
            <w:shd w:val="clear" w:color="auto" w:fill="auto"/>
          </w:tcPr>
          <w:p w14:paraId="46628FB3" w14:textId="77777777" w:rsidR="00513177" w:rsidRPr="00270CC9" w:rsidRDefault="00513177" w:rsidP="00513177">
            <w:pPr>
              <w:rPr>
                <w:rFonts w:ascii="Poppins" w:hAnsi="Poppins" w:cs="Poppins"/>
              </w:rPr>
            </w:pPr>
          </w:p>
        </w:tc>
      </w:tr>
      <w:tr w:rsidR="00513177" w14:paraId="73BCA024" w14:textId="77777777" w:rsidTr="00CF61D8">
        <w:tc>
          <w:tcPr>
            <w:tcW w:w="2475" w:type="dxa"/>
            <w:tcBorders>
              <w:right w:val="single" w:sz="4" w:space="0" w:color="auto"/>
            </w:tcBorders>
            <w:shd w:val="clear" w:color="auto" w:fill="auto"/>
          </w:tcPr>
          <w:p w14:paraId="2C34F00A" w14:textId="3A11884D" w:rsidR="00513177" w:rsidRPr="00AB3061" w:rsidRDefault="00513177" w:rsidP="00B4728C">
            <w:pPr>
              <w:pStyle w:val="CZW-tytupodsekcjilistadwupozimowa"/>
            </w:pPr>
            <w:r>
              <w:t xml:space="preserve">3.6. </w:t>
            </w:r>
            <w:r w:rsidRPr="00AB3061">
              <w:t>POZA ZAKRESEM</w:t>
            </w: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772350EC" w14:textId="3E812E7D" w:rsidR="00513177" w:rsidRPr="00B4728C" w:rsidRDefault="00513177" w:rsidP="00B4728C">
            <w:pPr>
              <w:rPr>
                <w:rFonts w:ascii="Lato Light" w:hAnsi="Lato Light" w:cstheme="minorHAnsi"/>
                <w:i/>
                <w:iCs/>
                <w:sz w:val="24"/>
                <w:szCs w:val="24"/>
              </w:rPr>
            </w:pPr>
            <w:r w:rsidRPr="00E94997">
              <w:rPr>
                <w:rStyle w:val="CZW-tredokumentuBriefZnak"/>
              </w:rPr>
              <w:t>Co na pewno nie zostanie dostarczone w ramach realizacji projektu</w:t>
            </w:r>
            <w:r>
              <w:rPr>
                <w:rFonts w:ascii="Lato Light" w:hAnsi="Lato Light" w:cs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513177" w14:paraId="354A22A4" w14:textId="77777777" w:rsidTr="00782928">
        <w:tc>
          <w:tcPr>
            <w:tcW w:w="9498" w:type="dxa"/>
            <w:gridSpan w:val="5"/>
            <w:shd w:val="clear" w:color="auto" w:fill="auto"/>
          </w:tcPr>
          <w:p w14:paraId="0014B400" w14:textId="77777777" w:rsidR="00513177" w:rsidRPr="00270CC9" w:rsidRDefault="00513177" w:rsidP="00513177">
            <w:pPr>
              <w:rPr>
                <w:rFonts w:ascii="Poppins" w:hAnsi="Poppins" w:cs="Poppins"/>
              </w:rPr>
            </w:pPr>
          </w:p>
        </w:tc>
      </w:tr>
      <w:tr w:rsidR="00513177" w14:paraId="7D7370FD" w14:textId="77777777" w:rsidTr="00CF61D8">
        <w:tc>
          <w:tcPr>
            <w:tcW w:w="2475" w:type="dxa"/>
            <w:tcBorders>
              <w:right w:val="single" w:sz="4" w:space="0" w:color="auto"/>
            </w:tcBorders>
            <w:shd w:val="clear" w:color="auto" w:fill="auto"/>
          </w:tcPr>
          <w:p w14:paraId="7557BD01" w14:textId="421A90A0" w:rsidR="00513177" w:rsidRPr="00AB3061" w:rsidRDefault="00513177" w:rsidP="00B4728C">
            <w:pPr>
              <w:pStyle w:val="CZW-tytupodsekcjilistadwupozimowa"/>
            </w:pPr>
            <w:r>
              <w:t xml:space="preserve">3.7. </w:t>
            </w:r>
            <w:r w:rsidRPr="00AB3061">
              <w:t>DELIVERABLES</w:t>
            </w: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09624722" w14:textId="7CE13F68" w:rsidR="00513177" w:rsidRPr="00B4728C" w:rsidRDefault="00513177" w:rsidP="00E94997">
            <w:pPr>
              <w:pStyle w:val="CZW-tredokumentuBrief"/>
            </w:pPr>
            <w:r w:rsidRPr="01128E8C">
              <w:t>Efekty pracy, które mają zostać dostarczone.</w:t>
            </w:r>
          </w:p>
        </w:tc>
      </w:tr>
      <w:tr w:rsidR="00513177" w14:paraId="4A75270C" w14:textId="77777777" w:rsidTr="00782928">
        <w:trPr>
          <w:trHeight w:val="760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629FA" w14:textId="1B90B568" w:rsidR="00513177" w:rsidRPr="00270CC9" w:rsidRDefault="00513177" w:rsidP="00B4728C">
            <w:pPr>
              <w:pStyle w:val="CZW-tytusekcjigwnej"/>
              <w:rPr>
                <w:rFonts w:ascii="Poppins" w:hAnsi="Poppins" w:cs="Poppins"/>
              </w:rPr>
            </w:pPr>
            <w:r w:rsidRPr="00161CA4">
              <w:t>HARMONOGRAM</w:t>
            </w:r>
          </w:p>
        </w:tc>
      </w:tr>
      <w:tr w:rsidR="00513177" w14:paraId="5F224952" w14:textId="77777777" w:rsidTr="00CF61D8">
        <w:trPr>
          <w:trHeight w:val="111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3CD0B7E6" w14:textId="460433D0" w:rsidR="00513177" w:rsidRPr="00B4728C" w:rsidRDefault="00513177" w:rsidP="00E94997">
            <w:pPr>
              <w:pStyle w:val="CZW-tredokumentuBrief"/>
              <w:rPr>
                <w:rFonts w:cstheme="minorBidi"/>
              </w:rPr>
            </w:pPr>
            <w:r w:rsidRPr="4901B931">
              <w:t>Ramowy harmonogram projektu określający rozpoczęcie i zakończenie projektu oraz jego fazy lub etapy</w:t>
            </w:r>
            <w:r w:rsidR="00B4728C">
              <w:t>.</w:t>
            </w:r>
          </w:p>
        </w:tc>
      </w:tr>
      <w:tr w:rsidR="00513177" w14:paraId="60E5A4D1" w14:textId="77777777" w:rsidTr="00782928">
        <w:trPr>
          <w:trHeight w:val="760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EF263" w14:textId="327076DE" w:rsidR="00513177" w:rsidRPr="00270CC9" w:rsidRDefault="00513177" w:rsidP="00B4728C">
            <w:pPr>
              <w:pStyle w:val="CZW-tytusekcjigwnej"/>
              <w:rPr>
                <w:rFonts w:ascii="Poppins" w:hAnsi="Poppins" w:cs="Poppins"/>
              </w:rPr>
            </w:pPr>
            <w:r w:rsidRPr="00161CA4">
              <w:t>BUDŻET</w:t>
            </w:r>
          </w:p>
        </w:tc>
      </w:tr>
      <w:tr w:rsidR="00513177" w14:paraId="4DD62733" w14:textId="77777777" w:rsidTr="00CF61D8">
        <w:trPr>
          <w:trHeight w:val="59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7F82EE31" w14:textId="2AAEBC28" w:rsidR="00513177" w:rsidRPr="001367D5" w:rsidRDefault="00513177" w:rsidP="00E94997">
            <w:pPr>
              <w:pStyle w:val="CZW-tredokumentuBrief"/>
            </w:pPr>
            <w:r w:rsidRPr="0EF5AD13">
              <w:t>Określenie zasobów finansowych.</w:t>
            </w:r>
          </w:p>
        </w:tc>
      </w:tr>
      <w:tr w:rsidR="00513177" w14:paraId="2765ECE7" w14:textId="77777777" w:rsidTr="00782928">
        <w:trPr>
          <w:trHeight w:val="760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EC4EF" w14:textId="7A9C462B" w:rsidR="00513177" w:rsidRPr="00270CC9" w:rsidRDefault="00513177" w:rsidP="00B4728C">
            <w:pPr>
              <w:pStyle w:val="CZW-tytusekcjigwnej"/>
              <w:rPr>
                <w:rFonts w:ascii="Poppins" w:hAnsi="Poppins" w:cs="Poppins"/>
              </w:rPr>
            </w:pPr>
            <w:r w:rsidRPr="00161CA4">
              <w:t>PEŁNIONE FUNKCJE</w:t>
            </w:r>
          </w:p>
        </w:tc>
      </w:tr>
      <w:tr w:rsidR="00513177" w14:paraId="15853EF1" w14:textId="77777777" w:rsidTr="00CF61D8">
        <w:trPr>
          <w:trHeight w:val="126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30D86D7C" w14:textId="04AC178D" w:rsidR="00513177" w:rsidRPr="00AE1431" w:rsidRDefault="00513177" w:rsidP="00E94997">
            <w:pPr>
              <w:pStyle w:val="CZW-tredokumentuBrief"/>
            </w:pPr>
            <w:r w:rsidRPr="0EF5AD13">
              <w:t xml:space="preserve">Role oraz osoby do nich przypisane wchodzące w skład komitetu sterującego projektu. Osoba w roli kierownika projektu. Struktura </w:t>
            </w:r>
            <w:proofErr w:type="spellStart"/>
            <w:r w:rsidRPr="0EF5AD13">
              <w:t>core</w:t>
            </w:r>
            <w:proofErr w:type="spellEnd"/>
            <w:r w:rsidRPr="0EF5AD13">
              <w:t xml:space="preserve"> teamu – fakultatywnie. Struktura zespołu projektowego. Zewnętrzni partnerzy w realizacji projektu. Kto jest za co odpowiedzialny – w jakiej sprawie z kim się kontaktujemy? (Role tych osób).</w:t>
            </w:r>
          </w:p>
        </w:tc>
      </w:tr>
    </w:tbl>
    <w:p w14:paraId="6760B44D" w14:textId="088C5C11" w:rsidR="00DB196E" w:rsidRDefault="00DB196E" w:rsidP="00714E03"/>
    <w:sectPr w:rsidR="00DB196E" w:rsidSect="00816D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402F" w14:textId="77777777" w:rsidR="003D6279" w:rsidRDefault="003D6279" w:rsidP="00714E03">
      <w:pPr>
        <w:spacing w:after="0" w:line="240" w:lineRule="auto"/>
      </w:pPr>
      <w:r>
        <w:separator/>
      </w:r>
    </w:p>
  </w:endnote>
  <w:endnote w:type="continuationSeparator" w:id="0">
    <w:p w14:paraId="0A66404F" w14:textId="77777777" w:rsidR="003D6279" w:rsidRDefault="003D6279" w:rsidP="0071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Medium"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B8FF" w14:textId="5D41C6F5" w:rsidR="00472E0C" w:rsidRPr="00472E0C" w:rsidRDefault="00472E0C" w:rsidP="00472E0C">
    <w:pPr>
      <w:pStyle w:val="Stopka"/>
      <w:rPr>
        <w:rFonts w:ascii="Poppins" w:hAnsi="Poppins" w:cs="Poppins"/>
        <w:sz w:val="18"/>
        <w:szCs w:val="18"/>
      </w:rPr>
    </w:pPr>
    <w:r w:rsidRPr="00472E0C">
      <w:rPr>
        <w:rFonts w:ascii="Poppins" w:hAnsi="Poppins" w:cs="Poppins"/>
        <w:sz w:val="18"/>
        <w:szCs w:val="18"/>
      </w:rPr>
      <w:t xml:space="preserve">Centrum Zarządzania Wdrożeniami AGH </w:t>
    </w:r>
    <w:sdt>
      <w:sdtPr>
        <w:rPr>
          <w:rFonts w:ascii="Poppins" w:hAnsi="Poppins" w:cs="Poppins"/>
          <w:sz w:val="18"/>
          <w:szCs w:val="18"/>
        </w:rPr>
        <w:id w:val="-2037881874"/>
        <w:docPartObj>
          <w:docPartGallery w:val="Page Numbers (Bottom of Page)"/>
          <w:docPartUnique/>
        </w:docPartObj>
      </w:sdtPr>
      <w:sdtContent>
        <w:r w:rsidRPr="00472E0C">
          <w:rPr>
            <w:rFonts w:ascii="Poppins" w:hAnsi="Poppins" w:cs="Poppins"/>
            <w:sz w:val="18"/>
            <w:szCs w:val="18"/>
          </w:rPr>
          <w:tab/>
        </w:r>
        <w:r w:rsidRPr="00472E0C">
          <w:rPr>
            <w:rFonts w:ascii="Poppins" w:hAnsi="Poppins" w:cs="Poppins"/>
            <w:sz w:val="18"/>
            <w:szCs w:val="18"/>
          </w:rPr>
          <w:tab/>
        </w:r>
        <w:r w:rsidRPr="00472E0C">
          <w:rPr>
            <w:rFonts w:ascii="Poppins" w:hAnsi="Poppins" w:cs="Poppins"/>
            <w:sz w:val="18"/>
            <w:szCs w:val="18"/>
          </w:rPr>
          <w:fldChar w:fldCharType="begin"/>
        </w:r>
        <w:r w:rsidRPr="00472E0C">
          <w:rPr>
            <w:rFonts w:ascii="Poppins" w:hAnsi="Poppins" w:cs="Poppins"/>
            <w:sz w:val="18"/>
            <w:szCs w:val="18"/>
          </w:rPr>
          <w:instrText>PAGE   \* MERGEFORMAT</w:instrText>
        </w:r>
        <w:r w:rsidRPr="00472E0C">
          <w:rPr>
            <w:rFonts w:ascii="Poppins" w:hAnsi="Poppins" w:cs="Poppins"/>
            <w:sz w:val="18"/>
            <w:szCs w:val="18"/>
          </w:rPr>
          <w:fldChar w:fldCharType="separate"/>
        </w:r>
        <w:r w:rsidRPr="00472E0C">
          <w:rPr>
            <w:rFonts w:ascii="Poppins" w:hAnsi="Poppins" w:cs="Poppins"/>
            <w:sz w:val="18"/>
            <w:szCs w:val="18"/>
          </w:rPr>
          <w:t>2</w:t>
        </w:r>
        <w:r w:rsidRPr="00472E0C">
          <w:rPr>
            <w:rFonts w:ascii="Poppins" w:hAnsi="Poppins" w:cs="Poppins"/>
            <w:sz w:val="18"/>
            <w:szCs w:val="18"/>
          </w:rPr>
          <w:fldChar w:fldCharType="end"/>
        </w:r>
      </w:sdtContent>
    </w:sdt>
  </w:p>
  <w:p w14:paraId="1492DBB8" w14:textId="28030BE9" w:rsidR="00714E03" w:rsidRDefault="00714E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9AE0" w14:textId="77777777" w:rsidR="00360601" w:rsidRPr="00472E0C" w:rsidRDefault="00360601" w:rsidP="00360601">
    <w:pPr>
      <w:pStyle w:val="Stopka"/>
      <w:rPr>
        <w:rFonts w:ascii="Poppins" w:hAnsi="Poppins" w:cs="Poppins"/>
        <w:sz w:val="18"/>
        <w:szCs w:val="18"/>
      </w:rPr>
    </w:pPr>
    <w:r w:rsidRPr="00472E0C">
      <w:rPr>
        <w:rFonts w:ascii="Poppins" w:hAnsi="Poppins" w:cs="Poppins"/>
        <w:sz w:val="18"/>
        <w:szCs w:val="18"/>
      </w:rPr>
      <w:t xml:space="preserve">Centrum Zarządzania Wdrożeniami AGH </w:t>
    </w:r>
    <w:sdt>
      <w:sdtPr>
        <w:rPr>
          <w:rFonts w:ascii="Poppins" w:hAnsi="Poppins" w:cs="Poppins"/>
          <w:sz w:val="18"/>
          <w:szCs w:val="18"/>
        </w:rPr>
        <w:id w:val="-974914296"/>
        <w:docPartObj>
          <w:docPartGallery w:val="Page Numbers (Bottom of Page)"/>
          <w:docPartUnique/>
        </w:docPartObj>
      </w:sdtPr>
      <w:sdtContent>
        <w:r w:rsidRPr="00472E0C">
          <w:rPr>
            <w:rFonts w:ascii="Poppins" w:hAnsi="Poppins" w:cs="Poppins"/>
            <w:sz w:val="18"/>
            <w:szCs w:val="18"/>
          </w:rPr>
          <w:tab/>
        </w:r>
        <w:r w:rsidRPr="00472E0C">
          <w:rPr>
            <w:rFonts w:ascii="Poppins" w:hAnsi="Poppins" w:cs="Poppins"/>
            <w:sz w:val="18"/>
            <w:szCs w:val="18"/>
          </w:rPr>
          <w:tab/>
        </w:r>
        <w:r w:rsidRPr="00472E0C">
          <w:rPr>
            <w:rFonts w:ascii="Poppins" w:hAnsi="Poppins" w:cs="Poppins"/>
            <w:sz w:val="18"/>
            <w:szCs w:val="18"/>
          </w:rPr>
          <w:fldChar w:fldCharType="begin"/>
        </w:r>
        <w:r w:rsidRPr="00472E0C">
          <w:rPr>
            <w:rFonts w:ascii="Poppins" w:hAnsi="Poppins" w:cs="Poppins"/>
            <w:sz w:val="18"/>
            <w:szCs w:val="18"/>
          </w:rPr>
          <w:instrText>PAGE   \* MERGEFORMAT</w:instrText>
        </w:r>
        <w:r w:rsidRPr="00472E0C">
          <w:rPr>
            <w:rFonts w:ascii="Poppins" w:hAnsi="Poppins" w:cs="Poppins"/>
            <w:sz w:val="18"/>
            <w:szCs w:val="18"/>
          </w:rPr>
          <w:fldChar w:fldCharType="separate"/>
        </w:r>
        <w:r>
          <w:rPr>
            <w:rFonts w:ascii="Poppins" w:hAnsi="Poppins" w:cs="Poppins"/>
            <w:sz w:val="18"/>
            <w:szCs w:val="18"/>
          </w:rPr>
          <w:t>2</w:t>
        </w:r>
        <w:r w:rsidRPr="00472E0C">
          <w:rPr>
            <w:rFonts w:ascii="Poppins" w:hAnsi="Poppins" w:cs="Poppins"/>
            <w:sz w:val="18"/>
            <w:szCs w:val="18"/>
          </w:rPr>
          <w:fldChar w:fldCharType="end"/>
        </w:r>
      </w:sdtContent>
    </w:sdt>
  </w:p>
  <w:p w14:paraId="6C9DD0AB" w14:textId="77777777" w:rsidR="00360601" w:rsidRDefault="00360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D591" w14:textId="77777777" w:rsidR="003D6279" w:rsidRDefault="003D6279" w:rsidP="00714E03">
      <w:pPr>
        <w:spacing w:after="0" w:line="240" w:lineRule="auto"/>
      </w:pPr>
      <w:r>
        <w:separator/>
      </w:r>
    </w:p>
  </w:footnote>
  <w:footnote w:type="continuationSeparator" w:id="0">
    <w:p w14:paraId="0F78D3D5" w14:textId="77777777" w:rsidR="003D6279" w:rsidRDefault="003D6279" w:rsidP="0071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6F2A" w14:textId="152B0580" w:rsidR="00CF61D8" w:rsidRDefault="00CF61D8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4EB2" w14:textId="6C3070CA" w:rsidR="00816D1F" w:rsidRDefault="00816D1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00EE5A" wp14:editId="1963E627">
          <wp:simplePos x="0" y="0"/>
          <wp:positionH relativeFrom="margin">
            <wp:align>right</wp:align>
          </wp:positionH>
          <wp:positionV relativeFrom="paragraph">
            <wp:posOffset>126153</wp:posOffset>
          </wp:positionV>
          <wp:extent cx="998896" cy="31326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96" cy="313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D0E7B"/>
    <w:multiLevelType w:val="hybridMultilevel"/>
    <w:tmpl w:val="DC100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47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3E"/>
    <w:rsid w:val="00006484"/>
    <w:rsid w:val="000718D4"/>
    <w:rsid w:val="00081156"/>
    <w:rsid w:val="000A293E"/>
    <w:rsid w:val="001059A4"/>
    <w:rsid w:val="001367D5"/>
    <w:rsid w:val="00161CA4"/>
    <w:rsid w:val="001C126B"/>
    <w:rsid w:val="00270CC9"/>
    <w:rsid w:val="00360601"/>
    <w:rsid w:val="003C0DDE"/>
    <w:rsid w:val="003D1E53"/>
    <w:rsid w:val="003D6279"/>
    <w:rsid w:val="003F4E60"/>
    <w:rsid w:val="00402195"/>
    <w:rsid w:val="00472E0C"/>
    <w:rsid w:val="00483EDF"/>
    <w:rsid w:val="004F3B32"/>
    <w:rsid w:val="005104A3"/>
    <w:rsid w:val="00513177"/>
    <w:rsid w:val="0056333A"/>
    <w:rsid w:val="005677CB"/>
    <w:rsid w:val="00686F8D"/>
    <w:rsid w:val="006C5F4F"/>
    <w:rsid w:val="00714E03"/>
    <w:rsid w:val="00782928"/>
    <w:rsid w:val="007B4437"/>
    <w:rsid w:val="007B5589"/>
    <w:rsid w:val="00812878"/>
    <w:rsid w:val="00816D1F"/>
    <w:rsid w:val="00842230"/>
    <w:rsid w:val="00861F90"/>
    <w:rsid w:val="008F1E88"/>
    <w:rsid w:val="00906F56"/>
    <w:rsid w:val="009D6FCA"/>
    <w:rsid w:val="00AB3061"/>
    <w:rsid w:val="00AB6EE0"/>
    <w:rsid w:val="00AE1431"/>
    <w:rsid w:val="00B20517"/>
    <w:rsid w:val="00B4728C"/>
    <w:rsid w:val="00B84AFA"/>
    <w:rsid w:val="00C308A1"/>
    <w:rsid w:val="00C73CB9"/>
    <w:rsid w:val="00C96B0B"/>
    <w:rsid w:val="00CB49C1"/>
    <w:rsid w:val="00CD4ABF"/>
    <w:rsid w:val="00CE0BAC"/>
    <w:rsid w:val="00CF2FA1"/>
    <w:rsid w:val="00CF61D8"/>
    <w:rsid w:val="00DB196E"/>
    <w:rsid w:val="00E706A7"/>
    <w:rsid w:val="00E907CD"/>
    <w:rsid w:val="00E94997"/>
    <w:rsid w:val="00E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1FA94"/>
  <w15:chartTrackingRefBased/>
  <w15:docId w15:val="{951EAFEE-F751-49BD-9E41-0BF0EDA5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29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03"/>
  </w:style>
  <w:style w:type="paragraph" w:styleId="Stopka">
    <w:name w:val="footer"/>
    <w:basedOn w:val="Normalny"/>
    <w:link w:val="StopkaZnak"/>
    <w:uiPriority w:val="99"/>
    <w:unhideWhenUsed/>
    <w:rsid w:val="0071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03"/>
  </w:style>
  <w:style w:type="paragraph" w:customStyle="1" w:styleId="CZW-tytusekcjigwnej">
    <w:name w:val="CZW - tytuł sekcji głównej"/>
    <w:basedOn w:val="Normalny"/>
    <w:link w:val="CZW-tytusekcjigwnejZnak"/>
    <w:qFormat/>
    <w:rsid w:val="00906F56"/>
    <w:pPr>
      <w:spacing w:after="0" w:line="240" w:lineRule="auto"/>
      <w:jc w:val="right"/>
    </w:pPr>
    <w:rPr>
      <w:rFonts w:ascii="Poppins Medium" w:hAnsi="Poppins Medium" w:cs="Poppins Medium"/>
      <w:sz w:val="28"/>
      <w:szCs w:val="28"/>
    </w:rPr>
  </w:style>
  <w:style w:type="paragraph" w:customStyle="1" w:styleId="CZW-tytupodsekcjilistadwupozimowa">
    <w:name w:val="CZW - tytuł podsekcji (lista dwupozimowa)"/>
    <w:basedOn w:val="Normalny"/>
    <w:link w:val="CZW-tytupodsekcjilistadwupozimowaZnak"/>
    <w:qFormat/>
    <w:rsid w:val="00906F56"/>
    <w:pPr>
      <w:spacing w:after="0" w:line="240" w:lineRule="auto"/>
    </w:pPr>
    <w:rPr>
      <w:rFonts w:ascii="Poppins" w:hAnsi="Poppins" w:cs="Poppins"/>
      <w:sz w:val="24"/>
      <w:szCs w:val="24"/>
    </w:rPr>
  </w:style>
  <w:style w:type="character" w:customStyle="1" w:styleId="CZW-tytusekcjigwnejZnak">
    <w:name w:val="CZW - tytuł sekcji głównej Znak"/>
    <w:basedOn w:val="Domylnaczcionkaakapitu"/>
    <w:link w:val="CZW-tytusekcjigwnej"/>
    <w:rsid w:val="00906F56"/>
    <w:rPr>
      <w:rFonts w:ascii="Poppins Medium" w:hAnsi="Poppins Medium" w:cs="Poppins Medium"/>
      <w:sz w:val="28"/>
      <w:szCs w:val="28"/>
    </w:rPr>
  </w:style>
  <w:style w:type="paragraph" w:customStyle="1" w:styleId="CZW-tytusekcjipodsekcjilistatrzypozimowa">
    <w:name w:val="CZW - tytuł sekcji podsekcji (lista trzypozimowa)"/>
    <w:basedOn w:val="Normalny"/>
    <w:link w:val="CZW-tytusekcjipodsekcjilistatrzypozimowaZnak"/>
    <w:qFormat/>
    <w:rsid w:val="00906F56"/>
    <w:pPr>
      <w:spacing w:after="0" w:line="240" w:lineRule="auto"/>
    </w:pPr>
    <w:rPr>
      <w:rFonts w:ascii="Poppins" w:hAnsi="Poppins" w:cs="Poppins"/>
      <w:sz w:val="20"/>
      <w:szCs w:val="20"/>
    </w:rPr>
  </w:style>
  <w:style w:type="character" w:customStyle="1" w:styleId="CZW-tytupodsekcjilistadwupozimowaZnak">
    <w:name w:val="CZW - tytuł podsekcji (lista dwupozimowa) Znak"/>
    <w:basedOn w:val="Domylnaczcionkaakapitu"/>
    <w:link w:val="CZW-tytupodsekcjilistadwupozimowa"/>
    <w:rsid w:val="00906F56"/>
    <w:rPr>
      <w:rFonts w:ascii="Poppins" w:hAnsi="Poppins" w:cs="Poppins"/>
      <w:sz w:val="24"/>
      <w:szCs w:val="24"/>
    </w:rPr>
  </w:style>
  <w:style w:type="paragraph" w:customStyle="1" w:styleId="CZW-tredokumentuBrief">
    <w:name w:val="CZW - treść dokumentu Brief"/>
    <w:basedOn w:val="Normalny"/>
    <w:link w:val="CZW-tredokumentuBriefZnak"/>
    <w:qFormat/>
    <w:rsid w:val="00906F56"/>
    <w:pPr>
      <w:spacing w:after="0" w:line="240" w:lineRule="auto"/>
    </w:pPr>
    <w:rPr>
      <w:rFonts w:ascii="Lato Light" w:hAnsi="Lato Light" w:cstheme="minorHAnsi"/>
      <w:i/>
      <w:iCs/>
      <w:sz w:val="24"/>
      <w:szCs w:val="24"/>
    </w:rPr>
  </w:style>
  <w:style w:type="character" w:customStyle="1" w:styleId="CZW-tytusekcjipodsekcjilistatrzypozimowaZnak">
    <w:name w:val="CZW - tytuł sekcji podsekcji (lista trzypozimowa) Znak"/>
    <w:basedOn w:val="Domylnaczcionkaakapitu"/>
    <w:link w:val="CZW-tytusekcjipodsekcjilistatrzypozimowa"/>
    <w:rsid w:val="00906F56"/>
    <w:rPr>
      <w:rFonts w:ascii="Poppins" w:hAnsi="Poppins" w:cs="Poppins"/>
      <w:sz w:val="20"/>
      <w:szCs w:val="20"/>
    </w:rPr>
  </w:style>
  <w:style w:type="character" w:customStyle="1" w:styleId="CZW-tredokumentuBriefZnak">
    <w:name w:val="CZW - treść dokumentu Brief Znak"/>
    <w:basedOn w:val="Domylnaczcionkaakapitu"/>
    <w:link w:val="CZW-tredokumentuBrief"/>
    <w:rsid w:val="00906F56"/>
    <w:rPr>
      <w:rFonts w:ascii="Lato Light" w:hAnsi="Lato Light" w:cstheme="minorHAnsi"/>
      <w:i/>
      <w:iCs/>
      <w:sz w:val="24"/>
      <w:szCs w:val="24"/>
    </w:rPr>
  </w:style>
  <w:style w:type="paragraph" w:customStyle="1" w:styleId="CZW-tytudokumentu">
    <w:name w:val="CZW - tytuł dokumentu"/>
    <w:basedOn w:val="Normalny"/>
    <w:link w:val="CZW-tytudokumentuZnak"/>
    <w:qFormat/>
    <w:rsid w:val="00E94997"/>
    <w:pPr>
      <w:spacing w:after="0" w:line="240" w:lineRule="auto"/>
    </w:pPr>
    <w:rPr>
      <w:rFonts w:ascii="Poppins" w:hAnsi="Poppins" w:cs="Poppins"/>
      <w:sz w:val="40"/>
      <w:szCs w:val="40"/>
    </w:rPr>
  </w:style>
  <w:style w:type="character" w:customStyle="1" w:styleId="CZW-tytudokumentuZnak">
    <w:name w:val="CZW - tytuł dokumentu Znak"/>
    <w:basedOn w:val="Domylnaczcionkaakapitu"/>
    <w:link w:val="CZW-tytudokumentu"/>
    <w:rsid w:val="00E94997"/>
    <w:rPr>
      <w:rFonts w:ascii="Poppins" w:hAnsi="Poppins" w:cs="Poppins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E2D96C4CF53C4FAB7BAD89E37DDA6A" ma:contentTypeVersion="16" ma:contentTypeDescription="Utwórz nowy dokument." ma:contentTypeScope="" ma:versionID="ab7f72cf1ac43067a35df1ebfb305d02">
  <xsd:schema xmlns:xsd="http://www.w3.org/2001/XMLSchema" xmlns:xs="http://www.w3.org/2001/XMLSchema" xmlns:p="http://schemas.microsoft.com/office/2006/metadata/properties" xmlns:ns2="c65d01c8-eb97-40f5-9d81-ec530a7d2799" xmlns:ns3="897304d2-5e4b-4bac-b847-e77df518a932" targetNamespace="http://schemas.microsoft.com/office/2006/metadata/properties" ma:root="true" ma:fieldsID="c3a90fc0c538f84181d1ec4c981796f8" ns2:_="" ns3:_="">
    <xsd:import namespace="c65d01c8-eb97-40f5-9d81-ec530a7d2799"/>
    <xsd:import namespace="897304d2-5e4b-4bac-b847-e77df518a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d01c8-eb97-40f5-9d81-ec530a7d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7b31e59-74a4-4436-bc03-9931855e0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304d2-5e4b-4bac-b847-e77df518a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87af96-2a77-45a2-bf07-e9b64fd2f313}" ma:internalName="TaxCatchAll" ma:showField="CatchAllData" ma:web="897304d2-5e4b-4bac-b847-e77df518a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304d2-5e4b-4bac-b847-e77df518a932" xsi:nil="true"/>
    <lcf76f155ced4ddcb4097134ff3c332f xmlns="c65d01c8-eb97-40f5-9d81-ec530a7d27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C157E3-7E34-4AF0-998F-97FF1C3183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055D4E-3646-48A3-AB79-3CEF1D7C621B}"/>
</file>

<file path=customXml/itemProps3.xml><?xml version="1.0" encoding="utf-8"?>
<ds:datastoreItem xmlns:ds="http://schemas.openxmlformats.org/officeDocument/2006/customXml" ds:itemID="{7A3F7186-1BFA-4513-BC63-727D4DBECA6A}"/>
</file>

<file path=customXml/itemProps4.xml><?xml version="1.0" encoding="utf-8"?>
<ds:datastoreItem xmlns:ds="http://schemas.openxmlformats.org/officeDocument/2006/customXml" ds:itemID="{D9736C6B-8AFF-4337-B9D7-3630C1683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Kapica</dc:creator>
  <cp:keywords/>
  <dc:description/>
  <cp:lastModifiedBy>Karolina Kapica</cp:lastModifiedBy>
  <cp:revision>15</cp:revision>
  <dcterms:created xsi:type="dcterms:W3CDTF">2022-11-17T08:58:00Z</dcterms:created>
  <dcterms:modified xsi:type="dcterms:W3CDTF">2022-11-23T11:34:00Z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0x010100DBE2D96C4CF53C4FAB7BAD89E37DDA6A</vt:lpwstr>
  </property>
  <property fmtid="{D5CDD505-2E9C-101B-9397-08002B2CF9AE}" pid="3" name="MediaServiceImageTags">
    <vt:lpwstr/>
  </property>
</Properties>
</file>